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przyjściem bezbożnego* przychodzi wzgarda, a z hańbą urąganie.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Niektórzy em. bezbożny, </w:t>
      </w:r>
      <w:r>
        <w:rPr>
          <w:rtl/>
        </w:rPr>
        <w:t>רָׁשָע</w:t>
      </w:r>
      <w:r>
        <w:rPr>
          <w:rtl w:val="0"/>
        </w:rPr>
        <w:t xml:space="preserve"> (rasza‘), do bezbożność, </w:t>
      </w:r>
      <w:r>
        <w:rPr>
          <w:rtl/>
        </w:rPr>
        <w:t>רֶׁשַע</w:t>
      </w:r>
      <w:r>
        <w:rPr>
          <w:rtl w:val="0"/>
        </w:rPr>
        <w:t xml:space="preserve"> (resza‘).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2024-04-28T18:26:06Z</dcterms:modified>
</cp:coreProperties>
</file>