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okazywać przychylność bezbożnemu,* aby krzywdzić w sądzie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(1) Niedobrze  jest  być  stronniczym;  (2) Niedobrze  jest  podnosić  oblicze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2024-04-28T03:25:01Z</dcterms:modified>
</cp:coreProperties>
</file>