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są jego zgubą, a jego wargi – sidłem dla jego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2024-04-27T22:22:05Z</dcterms:modified>
</cp:coreProperties>
</file>