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29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ten, kto leni się w swej pracy,* jest bratem wyrządzającego szkodę.**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niedbały w swym zajęciu (l. zajęciach), w pracy (zawodowej), w zawodzie, wykonujący je od niechcenia, </w:t>
      </w:r>
      <w:r>
        <w:rPr>
          <w:rtl/>
        </w:rPr>
        <w:t>לַאכְּתֹו אָח הּוא לְבַעַל מַׁשְחִית ־ּגַם מִתְרַּפֶה בִמְ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odpowiedzialnego  za  niszczenie, wielkiego marnotrawcy, wandala, szkodnika.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2024-04-27T16:53:22Z</dcterms:modified>
</cp:coreProperties>
</file>