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8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odważniki i dwojaka efa – jedno i drugie jest ohydą dla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19:35&lt;/x&gt;; &lt;x&gt;50 25:13-16&lt;/x&gt;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2024-04-29T01:37:44Z</dcterms:modified>
</cp:coreProperties>
</file>