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szatę* tego, kto poręczył za obcego, weź od niego zastaw na poczet cudzoziemców.**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 szatę od tych, którzy ręczą za obcych, ich zastaw na poczet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szatę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ręczył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obcego, a od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ręczył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cudzą kobietę, zabierz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szatę tego, któryć ręczył za obcego; a od tego, który ręczył za cudzoziemkę, weźmij zastaw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suknią tego, który ręczył za obcego, a za obce weźmi fant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suknię, bo ręczy za obcego, za nieznajomych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ręczył za obcego, i bierz od niego zastaw, gdy daje porękę za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jego wierzchnie okrycie, bo dał je jako zabezpieczenie za innego, i za obcą przyjmij je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kto poręczył za obcego, żądaj płaszcza, weź od niego zastaw za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płaszcz, gdyż poręczył za innego, za obcego weź go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цар пересіває безбожних і накладе на них колесо.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jego szatę, bo za obcego zaręczył; zabierz mu ją w zastaw za tą cudzą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człowieka, jeśli poręczył za obcego; a gdy chodzi o cudzoziemkę, bierz od niego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cudzoziemców, za ketiw ּ</w:t>
      </w:r>
      <w:r>
        <w:rPr>
          <w:rtl/>
        </w:rPr>
        <w:t>בַעַד נָכְרִים</w:t>
      </w:r>
      <w:r>
        <w:rPr>
          <w:rtl w:val="0"/>
        </w:rPr>
        <w:t xml:space="preserve"> (ba‘ad nachrim): cudzoziemki, za qere ּ</w:t>
      </w:r>
      <w:r>
        <w:rPr>
          <w:rtl/>
        </w:rPr>
        <w:t>בַעַד נָכְרִּיָה</w:t>
      </w:r>
      <w:r>
        <w:rPr>
          <w:rtl w:val="0"/>
        </w:rPr>
        <w:t xml:space="preserve"> (ba‘ad nachrijjah), zob. &lt;x&gt;240 27:13&lt;/x&gt;.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2024-04-29T07:52:20Z</dcterms:modified>
</cp:coreProperties>
</file>