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tajemnice, nie zadawaj się więc z tym, kto (wciąż) otwiera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(wciąż) otwiera swe usta, </w:t>
      </w:r>
      <w:r>
        <w:rPr>
          <w:rtl/>
        </w:rPr>
        <w:t>פֹתֶה ׂשְפָתָיו</w:t>
      </w:r>
      <w:r>
        <w:rPr>
          <w:rtl w:val="0"/>
        </w:rPr>
        <w:t xml:space="preserve"> (poteh sefataw), l. kto ma prostackie wargi, l. jest prostakiem w mowie.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2024-04-29T00:36:55Z</dcterms:modified>
</cp:coreProperties>
</file>