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4"/>
        <w:gridCol w:w="1691"/>
        <w:gridCol w:w="60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króla jest jak pomruk lwa,* kto go drażni, grzeszy przeciw własnej duszy.**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19:12&lt;/x&gt;; &lt;x&gt;240 20:8&lt;/x&gt;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Idiom: (1) naraża się na niebezpieczeństwo; (2) naraża swoje życie.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2024-04-28T22:34:58Z</dcterms:modified>
</cp:coreProperties>
</file>