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6"/>
        <w:gridCol w:w="1658"/>
        <w:gridCol w:w="60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Kroki mężczyzny pochodzą od JAHWE,* jak ma człowiek zrozumieć swoją drogę?**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50:26&lt;/x&gt;; &lt;x&gt;230 37:23&lt;/x&gt;; &lt;x&gt;240 3:6&lt;/x&gt;; &lt;x&gt;240 16:1&lt;/x&gt;; &lt;x&gt;300 10:23&lt;/x&gt;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&lt;x&gt;250 7:13&lt;/x&gt;; &lt;x&gt;250 8:17&lt;/x&gt;; &lt;x&gt;250 11:5&lt;/x&gt;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2024-04-28T20:40:57Z</dcterms:modified>
</cp:coreProperties>
</file>