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– siwizna.*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Siwizna była oznaką godności, mądrości, doświadczenia, trosk i cierpień.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2024-04-28T23:34:36Z</dcterms:modified>
</cp:coreProperties>
</file>