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zawsze postępuje nienagannie, szczęśliwi są po nim jego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20:4-6&lt;/x&gt;; 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2024-04-29T06:45:17Z</dcterms:modified>
</cp:coreProperties>
</file>