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 – nabiera wiedzy.*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 jednoznaczne, kto nabiera wiedzy: prosty czy mądry?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2024-05-04T09:02:45Z</dcterms:modified>
</cp:coreProperties>
</file>