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zewnątrz, mogę być rozszarpany* na środku ulicy.**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mogę być rozszarpany : wg G: mordercy, φονευταί.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2024-05-03T20:19:03Z</dcterms:modified>
</cp:coreProperties>
</file>