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Odkupiciel jest bowiem potężny,* On przeprowadzi rozprawę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mocny jest ich Odkupiciel — On przeprowadzi rozprawę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obrońca jest mocny, przeprowadzi ich sprawę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obrońca ich możny; onci się podejmuje sprawy ich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powinny ich mocny jest, a on będzie sądził przeciw tobie sprawy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mocny jest ich Obrońca, przeciw tobie ich sprawę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mocny jest ich Obrońca; On przeprowadzi rozprawę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Obrońca jest mocny, będzie w ich sprawie walczył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potężny jest ich Obrońca, sam rozsądzi ich sprawę, stając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potężny jest ich Obrońca - sprawę ich osądzi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сильний є той, хто їх визволяє, і судить з тобою їхній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Wybawca jest mocny; On poprowadzi ich sprawę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Wykupiciel jest silny; on sam będzie ich bronić w sporze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&lt;x&gt;20 6:6&lt;/x&gt;; &lt;x&gt;220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8:9-15, &lt;x&gt;240 23:11&lt;/x&gt;L.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2024-04-28T03:52:37Z</dcterms:modified>
</cp:coreProperties>
</file>