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6"/>
        <w:gridCol w:w="2939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swoje serce do karności i swoje uszy do słów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swoje serce do karności i wsłuchuj się w słowa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swoje serce na pouczenie, a swe uszy na słowa rozumne.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Obróć do nauki serce twoje, a uszy twoje do powieści 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wnidzie do ćwiczenia serce twoje, a uszy twoje do słów 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swe serce do karności, do mądrych słów - swoje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swoje serce do karności, a swoje ucho do mądrych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swoje serce do karcenia i uszy do słów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Skłoń swe serce do karności, a uszy nadstaw na słowa pouczenia.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swe serce ku karności i uszy swoje ku słowom rozumnym!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 твоє серце в напоумлення, а твої уха приготови для сприймання 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 twe serce ku napomnieniu, a twoje uszy ku rozumnym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swe serce do karności, a swe ucho do słów wiedzy.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2024-04-28T12:41:47Z</dcterms:modified>
</cp:coreProperties>
</file>