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karności i swoje uszy do słów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2024-04-28T14:11:10Z</dcterms:modified>
</cp:coreProperties>
</file>