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zdąża prostą drogą!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i skieruj swoje serce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a bądź mądry, i nawiedź na drogę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a bądź mądry, a prostuj na drodze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prostą drogą prowadź swe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mądry! Skieruj swoje serce na prostą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prowadź swoje serce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kieruj swoje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a serce swe zwracaj ku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і будь мудрим і випрями розум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posłuchaj oraz nabierz mądrości; skieruj twe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słuchaj i stań się mądry, i prowadź swe serce tą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2024-04-28T13:51:24Z</dcterms:modified>
</cp:coreProperties>
</file>