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5"/>
        <w:gridCol w:w="1996"/>
        <w:gridCol w:w="5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2024-04-27T14:28:44Z</dcterms:modified>
</cp:coreProperties>
</file>