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dół,* obca** (kobieta) jest jak ciasna studnia.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nierządnica jest jak głęboki dół : wg G: Podziurawionym dzbanem na wino jest obcy dom, πίθος γὰρ τετρημένος ἐστὶν ἀλλότριος οἶκος.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obca, </w:t>
      </w:r>
      <w:r>
        <w:rPr>
          <w:rtl/>
        </w:rPr>
        <w:t>נָכְרִּיָה</w:t>
      </w:r>
      <w:r>
        <w:rPr>
          <w:rtl w:val="0"/>
        </w:rPr>
        <w:t xml:space="preserve"> (nochrijja h), może oznaczać cudzoziemkę parającą się nierządem. Zob. &lt;x&gt;240 2:6&lt;/x&gt;;&lt;x&gt;240 5:20&lt;/x&gt;;&lt;x&gt;240 6:24&lt;/x&gt;;&lt;x&gt;240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2024-04-28T06:22:31Z</dcterms:modified>
</cp:coreProperties>
</file>