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5"/>
        <w:gridCol w:w="2264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ukąsi jak wąż, wpuści jad niczym żmija.*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2024-04-28T17:01:38Z</dcterms:modified>
</cp:coreProperties>
</file>