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trudź się, aby zdobyć bogactwo; poniechaj (tego) – z własnego rozsądku!*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5:9-16&lt;/x&gt;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2024-04-28T08:18:27Z</dcterms:modified>
</cp:coreProperties>
</file>