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taki, jak rachuje w swojej duszy:* Jedz i pij! – mówi ci, lecz jego serce nie jest przy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taki, jak jego wyliczenia: Jedz i pij! — zachęca, ale nie jest ci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myśli w swym sercu, taki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Jedz i pij — mówi do ciebie, ale jego serce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on ciebie waży w myśli swej, tak ty waż pokarm jego. Mówić: Jedz i pij, ale serce jego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kształt wieszczka i praktykarza, domniemawa się, czego nie wie. Jedz a pij, rzecze tobie, a myśl jego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ktoś, kto przelicza w duszy, tak samo i on [postępuje]. Jedz i pij!, mówi do ciebie, a w sercu nie jest ci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one jak włos w gardle. Mówi on do ciebie: Jedz! Pij! Lecz w sercu swoim nie jest ci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 głębi swojej duszy jest wyrachowany. Mówi: Jedz i pij, ale jego serce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należy do tych, co sobie wszystko obliczają. Mówi do ciebie: „Jedz i pij!”, ale jego serce nie jest ci życzliwe.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 ci się burzą w gardle. ”Jedz i pij!” - mówi on do ciebie, ale serce jego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наче хтось ковтнув волосину, так він їсть і пє.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jakby kalkulował w duszy – taki już on; jedz i pij ci powiada, lecz jego serce nie jest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bowiem jak ten, kto obliczył w swej duszy. Mówi ci: ”Jedz i pij”, lecz jego serce nie jest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rachuje (ׁ</w:t>
      </w:r>
      <w:r>
        <w:rPr>
          <w:rtl/>
        </w:rPr>
        <w:t>שָעַר</w:t>
      </w:r>
      <w:r>
        <w:rPr>
          <w:rtl w:val="0"/>
        </w:rPr>
        <w:t>) w swojej duszy : lub: jak włos w gardle (ּ</w:t>
      </w:r>
      <w:r>
        <w:rPr>
          <w:rtl/>
        </w:rPr>
        <w:t>כְמֹו־ׂשֵעָר</w:t>
      </w:r>
      <w:r>
        <w:rPr>
          <w:rtl w:val="0"/>
        </w:rPr>
        <w:t>) – taki on. Za tą ostatnią opcją przemawia G: bo je i pije jak ten, kto łyka włos, ὃν τρόπον γὰρ εἴ τις καταπίοι τρίχα οὕτως ἐσθίει καὶ πίνει.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2024-04-28T00:03:14Z</dcterms:modified>
</cp:coreProperties>
</file>