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jest poznanie mądrości dla twojej duszy! Jeżeli ją znajdziesz, jest (dla ciebie) przyszłość, a twoja nadzieja nie zawiedzie.*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2024-05-11T22:31:24Z</dcterms:modified>
</cp:coreProperties>
</file>