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miód? Jedz, ile trzeba, abyś się nim nie przejadł i nie zwymiotował.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miód? Jedz tyle, ile trzeba, abyś się nim nie przejadł i nie zwymiotował.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znalazłeś miód? Zjedz tyle, ile trzeba, byś objadłszy się, nie zwrócił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Znajdzieszli miód, jedzże, ileć potrzeba, by snać objadłszy się go nie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Miódeś znalazł, jedz, ileć potrzeba, byś snadź objadszy się go, nie zrzucił.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Zlizałeś miód - zjedz, ile trzeba, byś z przejedzenia nie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miód, jedz tyle, ile trzeba, żebyś się nim nie przejadł i nie zwymiotował.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miód, zjedz tyle, ile potrzebujesz, abyś się nie przejadł i nie zwymiotował.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miód? Jedz z umiarem, abyś się nie przejadł i nie musiał go zwrócić.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 - zjedz go tyle, ile trzeba, byś się nie przejadł i nie zwrócił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Знайшовши мед їж (скільки) досить, щоб часом наситившись ти не виблював.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znalazłeś miód – spożywaj go pod dostatkiem, lecz abyś się nim nie przejadł i znowu go nie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 znalazłeś? Jedz tyle, ile ci potrzeba, żebyś nie wziął za dużo i nie musiał zwymiotować.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2024-05-19T02:23:43Z</dcterms:modified>
</cp:coreProperties>
</file>