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twojego bliźniego, abyś mu się nie przejadł i aby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bliźniego, abyś mu nie obrzydł i aby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nogę od domu bliźniego, by nie miał cię dość i 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Powściągnij nogę twoję od domu bliźniego twego, by snać będąc ciebie syt, nie miał cię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Powściągni nogę twoję z domu bliźniego twego, by kiedy, będąc syt, nie miał cię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często w domu przyjaciela, by, mając cię dość, nie nabrał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twojego bliźniego, abyś mu się nie uprzykrzył i on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 rzadko swojego bliźniego, aby nie miał cię dość i 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zbyt często do swego sąsiada, bo się mu sprzykrzysz i cię znienawidzi.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 rzadko dom bliźniego, byś mu nie obrzydł, gdyby cię miał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Рідко вводи твою ногу до твого друга, щоб часом мавши досить тебе не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twojego przyjaciela rzadziej stawiaj nogę, aby się tobą nie przesycił i 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stawiaj stopę w domu swego bliźniego, żeby nie miał ciebie dość i wręcz cię nie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2024-05-19T00:56:35Z</dcterms:modified>
</cp:coreProperties>
</file>