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1"/>
        <w:gridCol w:w="1603"/>
        <w:gridCol w:w="6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węgiel* dla żaru** i drewno dla ognia, tym człowiek kłótliwy dla wzniecenia sporu.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węgiel, ּ</w:t>
      </w:r>
      <w:r>
        <w:rPr>
          <w:rtl/>
        </w:rPr>
        <w:t>פֶחָם</w:t>
      </w:r>
      <w:r>
        <w:rPr>
          <w:rtl w:val="0"/>
        </w:rPr>
        <w:t xml:space="preserve"> (pecham): wg G: ἐσχάρα (eschara), czyli: palenisko, </w:t>
      </w:r>
      <w:r>
        <w:rPr>
          <w:rtl/>
        </w:rPr>
        <w:t>מַּפַח</w:t>
      </w:r>
      <w:r>
        <w:rPr>
          <w:rtl w:val="0"/>
        </w:rPr>
        <w:t xml:space="preserve"> (mepach), czyli: miechy.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żar, ּ</w:t>
      </w:r>
      <w:r>
        <w:rPr>
          <w:rtl/>
        </w:rPr>
        <w:t>גֶחָלִים</w:t>
      </w:r>
      <w:r>
        <w:rPr>
          <w:rtl w:val="0"/>
        </w:rPr>
        <w:t xml:space="preserve"> (gechalim), również: węgle.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2024-05-02T16:19:49Z</dcterms:modified>
</cp:coreProperties>
</file>