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nieszczęścia przezorny się ukrywa;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 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Ostrożny, upatrując złe, ukrywa się; ale prostak wprost idąc, w szkodę popada.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ujźrzawszy złe skrył się, maluczcy mijając podjęli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zło widzi i kryje się, naiwni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zło, kryje się: prostaczkowie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roztropny widzi zło, kryje się,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widząc zło kryje się; ludzie nierozważni idą dalej i ponoszą za to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ховається від зла, що надходить, а безумні, прийшовши, придбають кару.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nieszczęście, kryje się; niedoświadczony idzie dalej i ponosi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2024-04-27T21:22:28Z</dcterms:modified>
</cp:coreProperties>
</file>