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44"/>
        <w:gridCol w:w="53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szatę tego, kto poręczył za obcego; weź od niego zastaw za cudzoziemkę.*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szatę tego, kto poręczył za obcego; weź od niego zastaw za cudzoziemkę.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Zabierz szatę temu, kto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ręczył za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obcego, i od tego, który ręczył za cudzą kobietę, weź zastaw.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Weźmij szatę tego, któryć ręczył za obcego; a od tego, który ręczył za cudzoziemkę, weźmij zastaw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 suknią tego, który ręczył za obcego, a za inne weźmi fant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Zabierz mu suknię - ręczy za obcego, za nieznajomego - weź zastaw.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suknię tego, kto za obcego ręczy; zlicytuj go za cudzoziemców.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jego wierzchnie okrycie, bo dał je jako zabezpieczenie za innego, i za obcą przyjmij je w zastaw.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tego, kto poręczył za obcego, żądaj płaszcza, weź od niego zastaw za nieznajomego.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Zabierz mu szatę, którą poręczył za obcego, i zamiast od obcych [ludzi] od niego weźmij zastaw.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Скинь твій плащ, бо минув кепкун, який чуже нищить.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Zabierz mu szatę, ponieważ zaręczył za obcego; a za tą cudzą kobietę zabierz mu ją w zastaw.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szatę człowieka, jeśli poręczył za obcego; a gdy chodzi o cudzoziemkę, bierz od niego zastaw.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20:16&lt;/x&gt;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2024-04-27T20:23:02Z</dcterms:modified>
</cp:coreProperties>
</file>