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charakter* człowieka kształtuje jego bliźni.**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żelazo; człowieka ostrzy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tak człowiek zaostrza oblicze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żelazem bywa naostrzone; tak mąż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gładzi się za pomocą żelaza, a człowiek raduje oblicze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zachowanie swojego bliźniego wygładza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człowiek wyostrza rysy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doskonali siebie przez kontakt ze swym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szlifuje się żelazem, a człowiek doskonali się w zetknięciu z 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острить залізо, а чоловік виострює лице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zaś jeden człowiek niech wygładza spojrzenie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żelazem. Tak jeden człowiek zaostrza oblicze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charakter, ּ</w:t>
      </w:r>
      <w:r>
        <w:rPr>
          <w:rtl/>
        </w:rPr>
        <w:t>פָנֶה</w:t>
      </w:r>
      <w:r>
        <w:rPr>
          <w:rtl w:val="0"/>
        </w:rPr>
        <w:t xml:space="preserve"> (pane h), również: osobę, powierzchowność, zachowanie.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odczyt: Niech żelazo ostrzy się żelazem, a człowiek niech ostrzy osobę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2024-04-28T10:04:15Z</dcterms:modified>
</cp:coreProperties>
</file>