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żelazem; charakter* człowieka kształtuje jego bliźni.**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charakter, ּ</w:t>
      </w:r>
      <w:r>
        <w:rPr>
          <w:rtl/>
        </w:rPr>
        <w:t>פָנֶה</w:t>
      </w:r>
      <w:r>
        <w:rPr>
          <w:rtl w:val="0"/>
        </w:rPr>
        <w:t xml:space="preserve"> (pane h), również: osobę, powierzchowność, zachowanie.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odczyt: Niech żelazo ostrzy się żelazem, a człowiek niech ostrzy osobę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2024-04-28T12:38:59Z</dcterms:modified>
</cp:coreProperties>
</file>