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twoje usta; ktoś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kto inny chwali, a nie usta twoje;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cudzy, a nie usta twoje,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 - nie twoje wargi, ktoś obcy, a nie 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twoje usta,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inni chwalą, a nie twoje usta, ktoś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chwali kto inny, a nie twoje własne usta,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хвалить близький і не твої уста, чужий і не твої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twe usta; obcy, a nie twoje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obcy, a nie twoje usta; niech czyni to cudzoziemiec, a nie twoje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2024-04-28T07:00:23Z</dcterms:modified>
</cp:coreProperties>
</file>