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8"/>
        <w:gridCol w:w="1866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chwali ktoś inny, a nie własne usta, obcy, a nie własne wargi.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2024-04-27T22:47:53Z</dcterms:modified>
</cp:coreProperties>
</file>