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7"/>
        <w:gridCol w:w="1501"/>
        <w:gridCol w:w="63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Olejek i kadzidło cieszą serce, lecz słodyczą dla przyjaciela jest ten, kto (mu) radzi z (głębi) duszy.*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lecz (...) duszy : wg G: zaś przez nieszczęścia złamana jest dusza, καταρρήγνυται δὲ ὑπὸ συμπτωμάτων ψυχη.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2024-04-28T15:53:52Z</dcterms:modified>
</cp:coreProperties>
</file>