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wśród jego ministrów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 końcu sami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to wszyscy jego słudzy są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który rad słucha słów kłamliwych, wszyscy słudzy jego są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który rad słucha słów kłamliwych, wszytkie sługi ma niezbożne.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zważa na kłamstwa,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słucha kłamstw,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rządzący daje posłuch słowom kłamliwym, to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daje posłuch kłamstwu, wszyscy jego słudzy stają się nieprawi.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nadstawia ucha na słowo kłamliwe, wszyscy jego słudzy są niegodni.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слухається неправедного слова беззаконні всі, що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zwraca uwagę na słowa kłamstwa –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zważa na fałszywą mowę, wszyscy usługujący mu będą niegodziwi.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2024-05-01T16:18:09Z</dcterms:modified>
</cp:coreProperties>
</file>