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uczciwie rozstrzyga (sprawy) ubogich, jego tron będzie umocniony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16:12&lt;/x&gt;; &lt;x&gt;240 20:28&lt;/x&gt;; &lt;x&gt;240 25:5&lt;/x&gt;; &lt;x&gt;240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2024-05-01T18:41:33Z</dcterms:modified>
</cp:coreProperties>
</file>