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stanowi sidło, lecz kto ufa JAHWE – jest bezpieczny.*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bezpieczny lub: został umieszczony wysoko.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10:27&lt;/x&gt;; &lt;x&gt;240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2024-05-01T18:00:17Z</dcterms:modified>
</cp:coreProperties>
</file>