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prawem;* niszczy go ten, kto ściąga wiele podatków.**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16:10-13&lt;/x&gt;; &lt;x&gt;240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ściąga wiele podatków : idiom: człowiek darów l. danin, </w:t>
      </w:r>
      <w:r>
        <w:rPr>
          <w:rtl/>
        </w:rPr>
        <w:t>אִיׁשּתְרּומֹות</w:t>
      </w:r>
      <w:r>
        <w:rPr>
          <w:rtl w:val="0"/>
        </w:rPr>
        <w:t xml:space="preserve"> ; wg G: przestępca, παράνομος.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2024-05-01T22:21:57Z</dcterms:modified>
</cp:coreProperties>
</file>