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schlebia przyjacielowi, rozciąga sieć na jego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schlebia przyjacielowi, zarzuca sieć na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pochlebia swemu bliźniemu, rozciąga sieć przed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pochlebia przyjacielowi swemu, rozciąga sieć przed nogami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łagodnemi a obłudnemi słowy mówi przyjacielowi swemu, sieć zastawia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pochlebiając bliźniemu, zastawia mu sidła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schlebia swojemu przyjacielowi, ten mu zastawia sidła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schlebia swojemu bliźniemu, zastawia sidła na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schlebia bliźniemu, zakłada sidła na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schlebia bliźniemu, zastawia sieć na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приготовляє сіть для лиця свого друга, закидає її своїм ногам.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schlebia swojemu bliźniemu – rozpościera sieć przed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Krzepki mężczyzna, który schlebia swemu towarzyszowi, zastawia sieć na jego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2024-05-01T16:43:46Z</dcterms:modified>
</cp:coreProperties>
</file>