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odrzucaj, mój synu, pouczenia JAHWE ani nie obrzydzaj sobie Jego przestrogi,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2024-05-08T03:51:17Z</dcterms:modified>
</cp:coreProperties>
</file>