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JAHWE oraz stroń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 mądrym we własnych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JAHWE i odstąp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sam u siebie; ale się bój Pana, a odstąp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sam u siebie mądrym: bój się BOGA a odstąp od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 we własnych oczach, Pana się bój, zła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Pana i unikaj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mądrego, bój się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taki mądry we własnych oczach, trwaj w bojaźni JAHWE i wystrzegaj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 we własnych oczach, miej bojaźń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мудруй собою самим, бійся ж Бога і відвернися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we własnych oczach; bój się WIEKUISTEGO i stroń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mądry we własnych oczach. Bój się JAHWE i odwracaj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2024-05-08T19:43:44Z</dcterms:modified>
</cp:coreProperties>
</file>