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przed jego panem, aby cię nie przeklinał i abyś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nie okazał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podwodź na sługę przed Panem jego, być snać nie złorzeczył, a ty abyś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 sługi do Pana jego, aby cię snadź nie przeklinał i upadłbyś.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panem, by cię nie przeklął i poniósłbyś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ty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 sługi przed jego panem, aby cię nie przeklął i abyś nie poniósł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służącego przed panem, by cię nie przeklął i żebyś nie żałował swego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cię nie przeklinał i byś nie musiał ponieść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видай раба в руки пана, щоб часом тебе не прокляв і ти не 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spotwarzaj sługi przed jego panem, by cię ów sługa nie przeklął, a ty byś za to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żeby ci nie złorzeczył i żeby cię nie uznano za 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2024-05-15T16:42:17Z</dcterms:modified>
</cp:coreProperties>
</file>