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3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wyśmiewa się z ojca i gardzi posłuszeństwem względem matki,* wydziobią kruki nad rzeką lub zjedzą orlęta.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starą matką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2024-05-15T14:04:33Z</dcterms:modified>
</cp:coreProperties>
</file>