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1968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jestem najgłupszy wśród ludzi i nie mam ludzkiego rozumu,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2024-05-15T12:05:26Z</dcterms:modified>
</cp:coreProperties>
</file>