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1"/>
        <w:gridCol w:w="214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góralki,* lud nieliczny,** a jednak w skale budują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prawdopodobnie  o  hydraksa syryjskiego.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2024-05-15T18:02:30Z</dcterms:modified>
</cp:coreProperties>
</file>