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nauczyłem się mądrości, ani nie mam wiedzy o tym, co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a umiejętności świętych nie 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 a nie nawykłem umiejętności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nabyłem mądrości, bym wiedzę Świętego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zdobyłem wiedzy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osiągnąłem mądrości, a znam naukę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poznałem wiedzy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мене навчив мудрости, і я взнав знання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też mądrości, więc jak miałbym posiadać wiedzę o 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i nie znam wiedzy o 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2024-05-16T00:30:35Z</dcterms:modified>
</cp:coreProperties>
</file>