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uczyłem się mądrości* i nie mam wiedzy o Najświętszym.**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uczyłem się mądrości : wg G: Bóg uczył mnie, θεὸς δεδίδαχέν με.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30:12&lt;/x&gt;; &lt;x&gt;240 9:10&lt;/x&gt;; &lt;x&gt;250 7:23-24&lt;/x&gt;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2024-05-15T10:29:15Z</dcterms:modified>
</cp:coreProperties>
</file>