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 — przed nikim nie ustępuje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najsilniejszy wśród zwierząt, który przed nikim nie ustępuje;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najmocniejszy między zwierzętami, który przed nikim nie ustępuje: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namocniejszy między źwierzęty, niczyjego się potkania nie zlęknie,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najmocniejszy wśród zwierząt: przed niczym się nie cofa,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który przed nikim nie ustępuje,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najmocniejszy wśród zwierząt i nie cofa się przed nikim,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- siłacz wśród zwierząt, przed niczym się nie cofnie;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najdzielniejszy spośród zwierząt, który przed niczym się nie cofa;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Сильніше від скотини левеня, що не відвертається, ані не боїться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– mocarz pomiędzy zwierzętami, który nie cofa się przed 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jest najpotężniejszy wśród zwierząt i który się przed nikim nie cofa;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2024-05-15T01:40:32Z</dcterms:modified>
</cp:coreProperties>
</file>