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wynosząc się, postąpiłeś bezmyślnie, czy (swój czyn) przemyślałeś – połóż rękę na ustach.*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21:5&lt;/x&gt;; &lt;x&gt;220 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2024-06-03T08:15:20Z</dcterms:modified>
</cp:coreProperties>
</file>