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6"/>
        <w:gridCol w:w="1330"/>
        <w:gridCol w:w="6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ubijanie mleka wychodzi masło, przez ubijanie nosa wychodzi krew, a przez ubijanie gniewu wychodzi kłótnia.*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tekście występuje gra słów: Ukręcasz śmietanę,  wychodzi  masło, / kręcisz  w  nosie, wychodzi krew, / kręcisz nosem, wychodzi kłótnia.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2024-05-15T14:07:49Z</dcterms:modified>
</cp:coreProperties>
</file>