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83"/>
        <w:gridCol w:w="53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dodawaj nic do Jego słów,* aby cię nie zganił i abyś nie został uznany za kłamcę.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dodawaj nic do Jego słów, aby cię nie zganił i abyś nie został uznany za kłamcę.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dodawaj nic do jego słów, aby cię nie strofował i abyś nie okazał się kłamcą.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przydawaj do słów jego, aby cię nie karał, a byłbyś znaleziony w kłamstwie.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przydawaj nic do słów jego, aby cię nie przekonał i nie nalazł kłamcą.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słów Jego nic nie dodawaj, by cię nie skarcił i zostałbyś kłamcą.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dodawaj nic do jego słów, aby cię nie zganił i nie uznał za kłamcę.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dodawaj nic do Jego słów, aby cię nie skarcił i abyś nie okazał się kłamcą.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Jego słów niczego nie dodawaj, aby cię nie skarcił i nie uznał za kłamcę.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dodawaj niczego do słów Jego, aby się z tobą nie rozprawił i byś nie został uznany za kłamcę!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додай до його слів, щоб тебе не скартав і ти не став неправдомовним.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dodawaj nic do Jego słów, by cię nie pociągnął do odpowiedzialności i abyś nie okazał się kłamcą.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Niczego nie dodawaj do jego słów, żeby cię nie zganił i żebyś nie musiał okazać się kłamcą.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4:2&lt;/x&gt;; &lt;x&gt;50 13:1&lt;/x&gt;; &lt;x&gt;730 22:18-19&lt;/x&gt;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2024-05-15T01:28:56Z</dcterms:modified>
</cp:coreProperties>
</file>